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56" w:rsidRDefault="00091756" w:rsidP="00091756">
      <w:pPr>
        <w:tabs>
          <w:tab w:val="left" w:pos="1308"/>
          <w:tab w:val="left" w:pos="7824"/>
        </w:tabs>
      </w:pPr>
      <w:r>
        <w:rPr>
          <w:rFonts w:ascii="Arial" w:hAnsi="Arial" w:cs="Arial"/>
          <w:noProof/>
          <w:color w:val="0000FF"/>
          <w:sz w:val="27"/>
          <w:szCs w:val="27"/>
          <w:lang w:val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113020" cy="1565210"/>
            <wp:effectExtent l="0" t="0" r="0" b="0"/>
            <wp:wrapNone/>
            <wp:docPr id="2" name="Afbeelding 2" descr="Afbeeldingsresultaat voor fakkel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akkel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5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091756" w:rsidRDefault="00EF3AE9" w:rsidP="00091756">
      <w:pPr>
        <w:tabs>
          <w:tab w:val="center" w:pos="4536"/>
          <w:tab w:val="left" w:pos="81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1002030</wp:posOffset>
                </wp:positionH>
                <wp:positionV relativeFrom="paragraph">
                  <wp:posOffset>67945</wp:posOffset>
                </wp:positionV>
                <wp:extent cx="351282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756" w:rsidRPr="00EF3AE9" w:rsidRDefault="00091756" w:rsidP="00EF3AE9">
                            <w:pPr>
                              <w:jc w:val="center"/>
                              <w:rPr>
                                <w:rFonts w:ascii="Script MT Bold" w:hAnsi="Script MT Bold"/>
                                <w:color w:val="F2F2F2" w:themeColor="background1" w:themeShade="F2"/>
                                <w:sz w:val="96"/>
                                <w:lang w:val="nl-BE"/>
                              </w:rPr>
                            </w:pPr>
                            <w:r w:rsidRPr="00EF3AE9">
                              <w:rPr>
                                <w:rFonts w:ascii="Script MT Bold" w:hAnsi="Script MT Bold"/>
                                <w:color w:val="F2F2F2" w:themeColor="background1" w:themeShade="F2"/>
                                <w:sz w:val="96"/>
                                <w:lang w:val="nl-BE"/>
                              </w:rPr>
                              <w:t>Fakkeltocht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8.9pt;margin-top:5.35pt;width:27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" filled="f" stroked="f">
                <v:textbox style="mso-fit-shape-to-text:t">
                  <w:txbxContent>
                    <w:p w:rsidR="00091756" w:rsidRPr="00EF3AE9" w:rsidRDefault="00091756" w:rsidP="00EF3AE9">
                      <w:pPr>
                        <w:jc w:val="center"/>
                        <w:rPr>
                          <w:rFonts w:ascii="Script MT Bold" w:hAnsi="Script MT Bold"/>
                          <w:color w:val="F2F2F2" w:themeColor="background1" w:themeShade="F2"/>
                          <w:sz w:val="96"/>
                          <w:lang w:val="nl-BE"/>
                        </w:rPr>
                      </w:pPr>
                      <w:r w:rsidRPr="00EF3AE9">
                        <w:rPr>
                          <w:rFonts w:ascii="Script MT Bold" w:hAnsi="Script MT Bold"/>
                          <w:color w:val="F2F2F2" w:themeColor="background1" w:themeShade="F2"/>
                          <w:sz w:val="96"/>
                          <w:lang w:val="nl-BE"/>
                        </w:rPr>
                        <w:t>Fakkeltocht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756">
        <w:tab/>
      </w:r>
      <w:r w:rsidR="00091756">
        <w:tab/>
      </w:r>
    </w:p>
    <w:p w:rsidR="00091756" w:rsidRDefault="00091756" w:rsidP="00091756">
      <w:pPr>
        <w:tabs>
          <w:tab w:val="left" w:pos="1260"/>
        </w:tabs>
      </w:pPr>
      <w:r>
        <w:tab/>
      </w:r>
    </w:p>
    <w:p w:rsidR="00091756" w:rsidRDefault="00091756" w:rsidP="00091756">
      <w:pPr>
        <w:tabs>
          <w:tab w:val="left" w:pos="2976"/>
        </w:tabs>
      </w:pPr>
      <w:r>
        <w:t xml:space="preserve"> </w:t>
      </w:r>
      <w:r>
        <w:tab/>
      </w:r>
    </w:p>
    <w:p w:rsidR="00091756" w:rsidRDefault="00EF3AE9" w:rsidP="00EF3AE9">
      <w:pPr>
        <w:tabs>
          <w:tab w:val="left" w:pos="1392"/>
        </w:tabs>
      </w:pPr>
      <w:r>
        <w:tab/>
      </w:r>
    </w:p>
    <w:p w:rsidR="00091756" w:rsidRPr="005146CF" w:rsidRDefault="00091756" w:rsidP="00091756">
      <w:pPr>
        <w:rPr>
          <w:sz w:val="20"/>
          <w:szCs w:val="20"/>
        </w:rPr>
      </w:pPr>
    </w:p>
    <w:p w:rsidR="00EF3AE9" w:rsidRPr="005146CF" w:rsidRDefault="00EF3AE9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Beste ouders, leden en sympathisanten</w:t>
      </w:r>
    </w:p>
    <w:p w:rsidR="00176DB1" w:rsidRPr="005146CF" w:rsidRDefault="00176DB1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</w:p>
    <w:p w:rsidR="00EF3AE9" w:rsidRPr="005146CF" w:rsidRDefault="00EF3AE9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 xml:space="preserve">Ook dit jaar nodigen wij jullie van harte uit op onze jaarlijkse fakkeltocht!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 xml:space="preserve">Wat houdt dit in? </w:t>
      </w:r>
      <w:r w:rsidRPr="005146CF">
        <w:rPr>
          <w:rFonts w:ascii="Century Schoolbook" w:hAnsi="Century Schoolbook" w:cstheme="minorHAnsi"/>
          <w:sz w:val="23"/>
          <w:szCs w:val="23"/>
        </w:rPr>
        <w:t>Een gezellige en hartverwarmende tocht voor klein en groot, vrienden en familie. Met andere woorden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: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de ideale gelegenheid om nog eens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je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</w:t>
      </w:r>
      <w:r w:rsidR="00091756" w:rsidRPr="005146CF">
        <w:rPr>
          <w:rFonts w:ascii="Century Schoolbook" w:hAnsi="Century Schoolbook" w:cstheme="minorHAnsi"/>
          <w:sz w:val="23"/>
          <w:szCs w:val="23"/>
        </w:rPr>
        <w:t>laarzen of stapschoenen aan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te trekken en</w:t>
      </w:r>
      <w:r w:rsidR="00091756" w:rsidRPr="005146CF">
        <w:rPr>
          <w:rFonts w:ascii="Century Schoolbook" w:hAnsi="Century Schoolbook" w:cstheme="minorHAnsi"/>
          <w:sz w:val="23"/>
          <w:szCs w:val="23"/>
        </w:rPr>
        <w:t xml:space="preserve"> onze pittoreske omgeving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met fakkels te ontdekken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…</w:t>
      </w:r>
      <w:r w:rsidR="00091756" w:rsidRPr="005146CF">
        <w:rPr>
          <w:rFonts w:ascii="Century Schoolbook" w:hAnsi="Century Schoolbook" w:cstheme="minorHAnsi"/>
          <w:sz w:val="23"/>
          <w:szCs w:val="23"/>
        </w:rPr>
        <w:t xml:space="preserve"> Onderweg kan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je</w:t>
      </w:r>
      <w:r w:rsidR="00091756" w:rsidRPr="005146CF">
        <w:rPr>
          <w:rFonts w:ascii="Century Schoolbook" w:hAnsi="Century Schoolbook" w:cstheme="minorHAnsi"/>
          <w:sz w:val="23"/>
          <w:szCs w:val="23"/>
        </w:rPr>
        <w:t xml:space="preserve"> genieten van enkele versnaperingen en warmhouders. Bij aankomst mag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je</w:t>
      </w:r>
      <w:r w:rsidR="00091756" w:rsidRPr="005146CF">
        <w:rPr>
          <w:rFonts w:ascii="Century Schoolbook" w:hAnsi="Century Schoolbook" w:cstheme="minorHAnsi"/>
          <w:sz w:val="23"/>
          <w:szCs w:val="23"/>
        </w:rPr>
        <w:t xml:space="preserve"> een heus kampvuur verwachten waarrond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je</w:t>
      </w:r>
      <w:r w:rsidR="00091756" w:rsidRPr="005146CF">
        <w:rPr>
          <w:rFonts w:ascii="Century Schoolbook" w:hAnsi="Century Schoolbook" w:cstheme="minorHAnsi"/>
          <w:sz w:val="23"/>
          <w:szCs w:val="23"/>
        </w:rPr>
        <w:t xml:space="preserve"> kan genieten van een lekkere kebab en de nodige kampvuurmuziek.  </w:t>
      </w:r>
    </w:p>
    <w:p w:rsidR="00176DB1" w:rsidRPr="005146CF" w:rsidRDefault="00176DB1" w:rsidP="00176DB1">
      <w:pPr>
        <w:spacing w:after="0" w:line="240" w:lineRule="auto"/>
        <w:jc w:val="both"/>
        <w:rPr>
          <w:rFonts w:ascii="Century Schoolbook" w:hAnsi="Century Schoolbook" w:cstheme="minorHAnsi"/>
          <w:b/>
          <w:sz w:val="23"/>
          <w:szCs w:val="23"/>
        </w:rPr>
      </w:pPr>
    </w:p>
    <w:p w:rsidR="00176DB1" w:rsidRPr="005146CF" w:rsidRDefault="00176DB1" w:rsidP="00176DB1">
      <w:pPr>
        <w:spacing w:after="0" w:line="240" w:lineRule="auto"/>
        <w:jc w:val="both"/>
        <w:rPr>
          <w:rFonts w:ascii="Century Schoolbook" w:hAnsi="Century Schoolbook" w:cstheme="minorHAnsi"/>
          <w:b/>
          <w:sz w:val="23"/>
          <w:szCs w:val="23"/>
        </w:rPr>
      </w:pPr>
    </w:p>
    <w:p w:rsidR="00176DB1" w:rsidRPr="005146CF" w:rsidRDefault="00091756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b/>
          <w:sz w:val="23"/>
          <w:szCs w:val="23"/>
        </w:rPr>
        <w:t>Wanneer?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ab/>
      </w:r>
      <w:r w:rsidRPr="005146CF">
        <w:rPr>
          <w:rFonts w:ascii="Century Schoolbook" w:hAnsi="Century Schoolbook" w:cstheme="minorHAnsi"/>
          <w:sz w:val="23"/>
          <w:szCs w:val="23"/>
        </w:rPr>
        <w:t xml:space="preserve">Zaterdag </w:t>
      </w:r>
      <w:r w:rsidR="00AB3AFC" w:rsidRPr="005146CF">
        <w:rPr>
          <w:rFonts w:ascii="Century Schoolbook" w:hAnsi="Century Schoolbook" w:cstheme="minorHAnsi"/>
          <w:sz w:val="23"/>
          <w:szCs w:val="23"/>
        </w:rPr>
        <w:t>7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maart </w:t>
      </w:r>
    </w:p>
    <w:p w:rsidR="005146CF" w:rsidRPr="005146CF" w:rsidRDefault="005146CF" w:rsidP="00176DB1">
      <w:pPr>
        <w:spacing w:after="0" w:line="240" w:lineRule="auto"/>
        <w:ind w:left="700" w:hanging="700"/>
        <w:jc w:val="both"/>
        <w:rPr>
          <w:rFonts w:ascii="Century Schoolbook" w:hAnsi="Century Schoolbook" w:cstheme="minorHAnsi"/>
          <w:b/>
          <w:sz w:val="23"/>
          <w:szCs w:val="23"/>
        </w:rPr>
      </w:pPr>
    </w:p>
    <w:p w:rsidR="00176DB1" w:rsidRPr="005146CF" w:rsidRDefault="00091756" w:rsidP="00176DB1">
      <w:pPr>
        <w:spacing w:after="0" w:line="240" w:lineRule="auto"/>
        <w:ind w:left="700" w:hanging="700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b/>
          <w:sz w:val="23"/>
          <w:szCs w:val="23"/>
        </w:rPr>
        <w:t>Tijd?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ab/>
      </w:r>
      <w:r w:rsidR="00176DB1" w:rsidRPr="005146CF">
        <w:rPr>
          <w:rFonts w:ascii="Century Schoolbook" w:hAnsi="Century Schoolbook" w:cstheme="minorHAnsi"/>
          <w:sz w:val="23"/>
          <w:szCs w:val="23"/>
        </w:rPr>
        <w:tab/>
      </w:r>
      <w:r w:rsidR="00176DB1" w:rsidRPr="005146CF">
        <w:rPr>
          <w:rFonts w:ascii="Century Schoolbook" w:hAnsi="Century Schoolbook" w:cstheme="minorHAnsi"/>
          <w:sz w:val="23"/>
          <w:szCs w:val="23"/>
        </w:rPr>
        <w:tab/>
      </w:r>
      <w:r w:rsidRPr="005146CF">
        <w:rPr>
          <w:rFonts w:ascii="Century Schoolbook" w:hAnsi="Century Schoolbook" w:cstheme="minorHAnsi"/>
          <w:sz w:val="23"/>
          <w:szCs w:val="23"/>
        </w:rPr>
        <w:t>Vanaf 17</w:t>
      </w:r>
      <w:r w:rsidR="005146CF" w:rsidRPr="005146CF">
        <w:rPr>
          <w:rFonts w:ascii="Century Schoolbook" w:hAnsi="Century Schoolbook" w:cstheme="minorHAnsi"/>
          <w:sz w:val="23"/>
          <w:szCs w:val="23"/>
        </w:rPr>
        <w:t>u</w:t>
      </w:r>
      <w:r w:rsidRPr="005146CF">
        <w:rPr>
          <w:rFonts w:ascii="Century Schoolbook" w:hAnsi="Century Schoolbook" w:cstheme="minorHAnsi"/>
          <w:sz w:val="23"/>
          <w:szCs w:val="23"/>
        </w:rPr>
        <w:t>30 bent u hartelijk welkom op de scouts</w:t>
      </w:r>
      <w:r w:rsidR="005146CF" w:rsidRPr="005146CF">
        <w:rPr>
          <w:rFonts w:ascii="Century Schoolbook" w:hAnsi="Century Schoolbook" w:cstheme="minorHAnsi"/>
          <w:sz w:val="23"/>
          <w:szCs w:val="23"/>
        </w:rPr>
        <w:t>.</w:t>
      </w:r>
    </w:p>
    <w:p w:rsidR="00091756" w:rsidRPr="005146CF" w:rsidRDefault="00091756" w:rsidP="00176DB1">
      <w:pPr>
        <w:spacing w:after="0" w:line="240" w:lineRule="auto"/>
        <w:ind w:left="1408" w:firstLine="8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Vanaf 18u zal om het kwartier steeds een nieuwe groep mensen mogen vertrekken</w:t>
      </w:r>
      <w:r w:rsidR="005146CF" w:rsidRPr="005146CF">
        <w:rPr>
          <w:rFonts w:ascii="Century Schoolbook" w:hAnsi="Century Schoolbook" w:cstheme="minorHAnsi"/>
          <w:sz w:val="23"/>
          <w:szCs w:val="23"/>
        </w:rPr>
        <w:t>.</w:t>
      </w:r>
    </w:p>
    <w:p w:rsidR="005146CF" w:rsidRPr="005146CF" w:rsidRDefault="005146CF" w:rsidP="00176DB1">
      <w:pPr>
        <w:spacing w:after="0" w:line="240" w:lineRule="auto"/>
        <w:ind w:left="1408" w:firstLine="8"/>
        <w:jc w:val="both"/>
        <w:rPr>
          <w:rFonts w:ascii="Century Schoolbook" w:hAnsi="Century Schoolbook" w:cstheme="minorHAnsi"/>
          <w:sz w:val="23"/>
          <w:szCs w:val="23"/>
        </w:rPr>
      </w:pPr>
    </w:p>
    <w:p w:rsidR="005146CF" w:rsidRPr="005146CF" w:rsidRDefault="005146CF" w:rsidP="00176DB1">
      <w:pPr>
        <w:spacing w:after="0" w:line="240" w:lineRule="auto"/>
        <w:ind w:left="1408" w:firstLine="8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i/>
          <w:iCs/>
          <w:sz w:val="23"/>
          <w:szCs w:val="23"/>
        </w:rPr>
        <w:t>Opgelet!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Dit jaar zullen we met shiften werken. Hiervoor dient u op voorhand aan te geven hoe laat u wilt vertrekken. Per shift laten wij 20 personen toe. Wees dus op tijd met inschrijven, want vol is vol!</w:t>
      </w:r>
    </w:p>
    <w:p w:rsidR="00091756" w:rsidRPr="005146CF" w:rsidRDefault="00091756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</w:p>
    <w:p w:rsidR="00091756" w:rsidRPr="005146CF" w:rsidRDefault="00091756" w:rsidP="005146CF">
      <w:pPr>
        <w:spacing w:after="0" w:line="240" w:lineRule="auto"/>
        <w:rPr>
          <w:rFonts w:ascii="Century Schoolbook" w:hAnsi="Century Schoolbook" w:cstheme="minorHAnsi"/>
          <w:color w:val="000000" w:themeColor="text1"/>
          <w:sz w:val="23"/>
          <w:szCs w:val="23"/>
        </w:rPr>
      </w:pPr>
      <w:r w:rsidRPr="005146CF">
        <w:rPr>
          <w:rFonts w:ascii="Century Schoolbook" w:hAnsi="Century Schoolbook" w:cstheme="minorHAnsi"/>
          <w:b/>
          <w:color w:val="000000" w:themeColor="text1"/>
          <w:sz w:val="23"/>
          <w:szCs w:val="23"/>
        </w:rPr>
        <w:t>Inschrijven?</w:t>
      </w:r>
      <w:r w:rsidRPr="005146CF">
        <w:rPr>
          <w:rFonts w:ascii="Century Schoolbook" w:hAnsi="Century Schoolbook" w:cstheme="minorHAnsi"/>
          <w:color w:val="000000" w:themeColor="text1"/>
          <w:sz w:val="23"/>
          <w:szCs w:val="23"/>
        </w:rPr>
        <w:t xml:space="preserve"> Via de website: </w:t>
      </w:r>
      <w:hyperlink r:id="rId8" w:history="1">
        <w:r w:rsidR="005146CF" w:rsidRPr="005146CF">
          <w:rPr>
            <w:rStyle w:val="Hyperlink"/>
            <w:rFonts w:ascii="Century Schoolbook" w:hAnsi="Century Schoolbook" w:cstheme="minorHAnsi"/>
            <w:color w:val="000000" w:themeColor="text1"/>
            <w:sz w:val="23"/>
            <w:szCs w:val="23"/>
            <w:u w:val="none"/>
          </w:rPr>
          <w:t>http://scoutswezel.be/fakkeltocht-webinschrijving</w:t>
        </w:r>
      </w:hyperlink>
    </w:p>
    <w:p w:rsidR="005146CF" w:rsidRPr="005146CF" w:rsidRDefault="005146CF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ab/>
      </w:r>
      <w:r w:rsidRPr="005146CF">
        <w:rPr>
          <w:rFonts w:ascii="Century Schoolbook" w:hAnsi="Century Schoolbook" w:cstheme="minorHAnsi"/>
          <w:sz w:val="23"/>
          <w:szCs w:val="23"/>
        </w:rPr>
        <w:tab/>
        <w:t>Dit kan t.e.m. dinsdag 3 maart.</w:t>
      </w:r>
    </w:p>
    <w:p w:rsidR="00176DB1" w:rsidRPr="005146CF" w:rsidRDefault="003810E3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ab/>
      </w:r>
      <w:r w:rsidRPr="005146CF">
        <w:rPr>
          <w:rFonts w:ascii="Century Schoolbook" w:hAnsi="Century Schoolbook" w:cstheme="minorHAnsi"/>
          <w:sz w:val="23"/>
          <w:szCs w:val="23"/>
        </w:rPr>
        <w:tab/>
      </w:r>
    </w:p>
    <w:p w:rsidR="00EF3AE9" w:rsidRPr="005146CF" w:rsidRDefault="00091756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b/>
          <w:sz w:val="23"/>
          <w:szCs w:val="23"/>
        </w:rPr>
        <w:t>Prijs?</w:t>
      </w:r>
    </w:p>
    <w:p w:rsidR="00EF3AE9" w:rsidRPr="005146CF" w:rsidRDefault="00091756" w:rsidP="00176DB1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3 euro per persoon (hiervoor krijg</w:t>
      </w:r>
      <w:r w:rsidR="00EF3AE9" w:rsidRPr="005146CF">
        <w:rPr>
          <w:rFonts w:ascii="Century Schoolbook" w:hAnsi="Century Schoolbook" w:cstheme="minorHAnsi"/>
          <w:sz w:val="23"/>
          <w:szCs w:val="23"/>
        </w:rPr>
        <w:t xml:space="preserve">t u </w:t>
      </w:r>
      <w:r w:rsidRPr="005146CF">
        <w:rPr>
          <w:rFonts w:ascii="Century Schoolbook" w:hAnsi="Century Schoolbook" w:cstheme="minorHAnsi"/>
          <w:sz w:val="23"/>
          <w:szCs w:val="23"/>
        </w:rPr>
        <w:t>ook een versnapering tijdens de tocht</w:t>
      </w:r>
      <w:r w:rsidR="00176DB1" w:rsidRPr="005146CF">
        <w:rPr>
          <w:rFonts w:ascii="Century Schoolbook" w:hAnsi="Century Schoolbook" w:cstheme="minorHAnsi"/>
          <w:sz w:val="23"/>
          <w:szCs w:val="23"/>
        </w:rPr>
        <w:t>!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) </w:t>
      </w:r>
    </w:p>
    <w:p w:rsidR="00EF3AE9" w:rsidRPr="005146CF" w:rsidRDefault="00091756" w:rsidP="00176DB1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3 euro per fakkel</w:t>
      </w:r>
    </w:p>
    <w:p w:rsidR="003810E3" w:rsidRPr="005146CF" w:rsidRDefault="00091756" w:rsidP="003810E3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5 euro per kebab (kwart Turks brood met vlees en groenten)</w:t>
      </w:r>
    </w:p>
    <w:p w:rsidR="005146CF" w:rsidRPr="005146CF" w:rsidRDefault="003810E3" w:rsidP="005146CF">
      <w:pPr>
        <w:spacing w:after="0" w:line="240" w:lineRule="auto"/>
        <w:ind w:left="708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 xml:space="preserve">De kebabs </w:t>
      </w:r>
      <w:r w:rsidR="005146CF" w:rsidRPr="005146CF">
        <w:rPr>
          <w:rFonts w:ascii="Century Schoolbook" w:hAnsi="Century Schoolbook" w:cstheme="minorHAnsi"/>
          <w:sz w:val="23"/>
          <w:szCs w:val="23"/>
        </w:rPr>
        <w:t>worden</w:t>
      </w:r>
      <w:r w:rsidRPr="005146CF">
        <w:rPr>
          <w:rFonts w:ascii="Century Schoolbook" w:hAnsi="Century Schoolbook" w:cstheme="minorHAnsi"/>
          <w:sz w:val="23"/>
          <w:szCs w:val="23"/>
        </w:rPr>
        <w:t xml:space="preserve"> ter plekke betaald. Wel vragen we via het online formulier het aantal gewenste kebabs door te geven zodat wij een inschatting kunnen maken voor de aankoop van de ingrediënten. </w:t>
      </w:r>
    </w:p>
    <w:p w:rsidR="003810E3" w:rsidRPr="005146CF" w:rsidRDefault="003810E3" w:rsidP="005146CF">
      <w:pPr>
        <w:spacing w:after="0" w:line="240" w:lineRule="auto"/>
        <w:ind w:left="708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Je kan natuurlijk ook dranken kopen aan democratische prijzen, zowel op de scouts als doorheen het parcours</w:t>
      </w:r>
      <w:r w:rsidR="005146CF" w:rsidRPr="005146CF">
        <w:rPr>
          <w:rFonts w:ascii="Century Schoolbook" w:hAnsi="Century Schoolbook" w:cstheme="minorHAnsi"/>
          <w:sz w:val="23"/>
          <w:szCs w:val="23"/>
        </w:rPr>
        <w:t>.</w:t>
      </w:r>
    </w:p>
    <w:p w:rsidR="003810E3" w:rsidRDefault="005146CF" w:rsidP="005146CF">
      <w:pPr>
        <w:pStyle w:val="Lijstalinea"/>
        <w:numPr>
          <w:ilvl w:val="0"/>
          <w:numId w:val="1"/>
        </w:numPr>
        <w:spacing w:after="0" w:line="240" w:lineRule="auto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 xml:space="preserve">Wie zich inschrijft en betaalt vóór 24 februari krijgt een extra </w:t>
      </w:r>
      <w:bookmarkStart w:id="0" w:name="_GoBack"/>
      <w:bookmarkEnd w:id="0"/>
      <w:r w:rsidRPr="005146CF">
        <w:rPr>
          <w:rFonts w:ascii="Century Schoolbook" w:hAnsi="Century Schoolbook" w:cstheme="minorHAnsi"/>
          <w:sz w:val="23"/>
          <w:szCs w:val="23"/>
        </w:rPr>
        <w:t>consumptiebonnetje!</w:t>
      </w:r>
    </w:p>
    <w:p w:rsidR="005146CF" w:rsidRPr="005146CF" w:rsidRDefault="005146CF" w:rsidP="005146CF">
      <w:pPr>
        <w:spacing w:after="0" w:line="240" w:lineRule="auto"/>
        <w:rPr>
          <w:rFonts w:ascii="Century Schoolbook" w:hAnsi="Century Schoolbook" w:cstheme="minorHAnsi"/>
          <w:sz w:val="18"/>
          <w:szCs w:val="18"/>
        </w:rPr>
      </w:pPr>
    </w:p>
    <w:p w:rsidR="00176DB1" w:rsidRPr="005146CF" w:rsidRDefault="00176DB1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</w:p>
    <w:p w:rsidR="00091756" w:rsidRPr="005146CF" w:rsidRDefault="00EF3AE9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Wij hopen alvast dat jullie er allemaal kunnen bij zijn!</w:t>
      </w:r>
    </w:p>
    <w:p w:rsidR="00EF3AE9" w:rsidRPr="005146CF" w:rsidRDefault="00EF3AE9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</w:p>
    <w:p w:rsidR="00091756" w:rsidRPr="005146CF" w:rsidRDefault="00176DB1" w:rsidP="00176DB1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Warme groetjes,</w:t>
      </w:r>
    </w:p>
    <w:p w:rsidR="004D50E6" w:rsidRPr="005146CF" w:rsidRDefault="00176DB1" w:rsidP="005146CF">
      <w:pPr>
        <w:spacing w:after="0" w:line="240" w:lineRule="auto"/>
        <w:jc w:val="both"/>
        <w:rPr>
          <w:rFonts w:ascii="Century Schoolbook" w:hAnsi="Century Schoolbook" w:cstheme="minorHAnsi"/>
          <w:sz w:val="23"/>
          <w:szCs w:val="23"/>
        </w:rPr>
      </w:pPr>
      <w:r w:rsidRPr="005146CF">
        <w:rPr>
          <w:rFonts w:ascii="Century Schoolbook" w:hAnsi="Century Schoolbook" w:cstheme="minorHAnsi"/>
          <w:sz w:val="23"/>
          <w:szCs w:val="23"/>
        </w:rPr>
        <w:t>De groepsleiding, leiding en OWG van Scouts</w:t>
      </w:r>
      <w:r w:rsidR="005146CF" w:rsidRPr="005146CF">
        <w:rPr>
          <w:rFonts w:ascii="Century Schoolbook" w:hAnsi="Century Schoolbook" w:cstheme="minorHAnsi"/>
          <w:sz w:val="23"/>
          <w:szCs w:val="23"/>
        </w:rPr>
        <w:t xml:space="preserve"> W</w:t>
      </w:r>
      <w:r w:rsidRPr="005146CF">
        <w:rPr>
          <w:rFonts w:ascii="Century Schoolbook" w:hAnsi="Century Schoolbook" w:cstheme="minorHAnsi"/>
          <w:sz w:val="23"/>
          <w:szCs w:val="23"/>
        </w:rPr>
        <w:t>ezel</w:t>
      </w:r>
    </w:p>
    <w:sectPr w:rsidR="004D50E6" w:rsidRPr="0051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446"/>
    <w:multiLevelType w:val="hybridMultilevel"/>
    <w:tmpl w:val="1ABE47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340C6"/>
    <w:multiLevelType w:val="hybridMultilevel"/>
    <w:tmpl w:val="698A40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6"/>
    <w:rsid w:val="0001398F"/>
    <w:rsid w:val="00091756"/>
    <w:rsid w:val="00176DB1"/>
    <w:rsid w:val="003810E3"/>
    <w:rsid w:val="004D50E6"/>
    <w:rsid w:val="005146CF"/>
    <w:rsid w:val="005F5B14"/>
    <w:rsid w:val="00AB3AFC"/>
    <w:rsid w:val="00DC1D81"/>
    <w:rsid w:val="00E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514"/>
  <w15:chartTrackingRefBased/>
  <w15:docId w15:val="{EC440090-5B2A-4637-B3F7-30A304E6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3A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46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swezel.be/fakkeltocht-webinschrijvin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be/url?sa=i&amp;rct=j&amp;q=&amp;esrc=s&amp;source=images&amp;cd=&amp;cad=rja&amp;uact=8&amp;ved=2ahUKEwiKu4jH58PZAhWRb1AKHZgjB6MQjRx6BAgAEAY&amp;url=https://www.kaarsenfakkels.nl/fakkels&amp;psig=AOvVaw0g2dCEJbItg5WOJJ6h8G5C&amp;ust=15197423434029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bossuyt</dc:creator>
  <cp:keywords/>
  <dc:description/>
  <cp:lastModifiedBy>Sofie Van den Rul</cp:lastModifiedBy>
  <cp:revision>2</cp:revision>
  <cp:lastPrinted>2019-02-11T18:46:00Z</cp:lastPrinted>
  <dcterms:created xsi:type="dcterms:W3CDTF">2020-02-15T16:37:00Z</dcterms:created>
  <dcterms:modified xsi:type="dcterms:W3CDTF">2020-02-15T16:37:00Z</dcterms:modified>
</cp:coreProperties>
</file>